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A7" w:rsidRDefault="004E57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5AA7" w:rsidRDefault="004E57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1D5AA7">
        <w:tc>
          <w:tcPr>
            <w:tcW w:w="3211" w:type="dxa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1D5AA7" w:rsidRDefault="004E578C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1D5AA7">
        <w:tc>
          <w:tcPr>
            <w:tcW w:w="3211" w:type="dxa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1D5AA7" w:rsidRDefault="004E578C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1D5AA7" w:rsidRDefault="004E578C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1D5AA7">
        <w:tc>
          <w:tcPr>
            <w:tcW w:w="3211" w:type="dxa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1D5AA7" w:rsidRDefault="004E578C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1D5AA7">
        <w:tc>
          <w:tcPr>
            <w:tcW w:w="3211" w:type="dxa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1D5AA7" w:rsidRDefault="004E578C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D5AA7">
        <w:tc>
          <w:tcPr>
            <w:tcW w:w="3211" w:type="dxa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1D5AA7" w:rsidRDefault="004E578C">
            <w:r>
              <w:rPr>
                <w:sz w:val="22"/>
                <w:szCs w:val="22"/>
              </w:rPr>
              <w:t>Зачет</w:t>
            </w:r>
          </w:p>
        </w:tc>
      </w:tr>
      <w:tr w:rsidR="001D5AA7">
        <w:tc>
          <w:tcPr>
            <w:tcW w:w="3211" w:type="dxa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1D5AA7" w:rsidRDefault="004E5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1D5AA7">
        <w:tc>
          <w:tcPr>
            <w:tcW w:w="10268" w:type="dxa"/>
            <w:gridSpan w:val="3"/>
            <w:shd w:val="clear" w:color="auto" w:fill="E7E6E6" w:themeFill="background2"/>
          </w:tcPr>
          <w:p w:rsidR="001D5AA7" w:rsidRDefault="004E578C" w:rsidP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1D5AA7">
        <w:tc>
          <w:tcPr>
            <w:tcW w:w="10268" w:type="dxa"/>
            <w:gridSpan w:val="3"/>
            <w:shd w:val="clear" w:color="auto" w:fill="E7E6E6" w:themeFill="background2"/>
          </w:tcPr>
          <w:p w:rsidR="001D5AA7" w:rsidRDefault="004E578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1D5AA7" w:rsidRDefault="004E578C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1D5AA7" w:rsidRDefault="004E578C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1D5AA7" w:rsidRDefault="004E578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1D5AA7" w:rsidRDefault="004E578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1D5AA7" w:rsidRDefault="004E578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1D5AA7" w:rsidRDefault="004E578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1D5AA7">
        <w:tc>
          <w:tcPr>
            <w:tcW w:w="10268" w:type="dxa"/>
            <w:gridSpan w:val="3"/>
            <w:shd w:val="clear" w:color="auto" w:fill="E7E6E6" w:themeFill="background2"/>
          </w:tcPr>
          <w:p w:rsidR="001D5AA7" w:rsidRDefault="004E578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1D5AA7" w:rsidRDefault="004E578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5AA7" w:rsidRDefault="004E578C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1D5AA7" w:rsidRDefault="004E578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5AA7" w:rsidRDefault="004E5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D5AA7" w:rsidRDefault="004E5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D5AA7" w:rsidRDefault="004E5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1D5AA7">
        <w:tc>
          <w:tcPr>
            <w:tcW w:w="10268" w:type="dxa"/>
            <w:gridSpan w:val="3"/>
            <w:shd w:val="clear" w:color="auto" w:fill="E7E6E6" w:themeFill="background2"/>
          </w:tcPr>
          <w:p w:rsidR="001D5AA7" w:rsidRDefault="004E578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D5AA7">
        <w:tc>
          <w:tcPr>
            <w:tcW w:w="10268" w:type="dxa"/>
            <w:gridSpan w:val="3"/>
            <w:shd w:val="clear" w:color="auto" w:fill="E7E6E6" w:themeFill="background2"/>
          </w:tcPr>
          <w:p w:rsidR="001D5AA7" w:rsidRDefault="004E578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D5AA7">
        <w:tc>
          <w:tcPr>
            <w:tcW w:w="10268" w:type="dxa"/>
            <w:gridSpan w:val="3"/>
            <w:shd w:val="clear" w:color="auto" w:fill="auto"/>
          </w:tcPr>
          <w:p w:rsidR="001D5AA7" w:rsidRDefault="004E578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1D5AA7" w:rsidRDefault="001D5AA7">
            <w:pPr>
              <w:rPr>
                <w:sz w:val="22"/>
                <w:szCs w:val="22"/>
              </w:rPr>
            </w:pPr>
          </w:p>
        </w:tc>
      </w:tr>
    </w:tbl>
    <w:p w:rsidR="001D5AA7" w:rsidRDefault="001D5AA7">
      <w:pPr>
        <w:ind w:left="-284"/>
        <w:rPr>
          <w:sz w:val="24"/>
          <w:szCs w:val="24"/>
        </w:rPr>
      </w:pPr>
    </w:p>
    <w:p w:rsidR="001D5AA7" w:rsidRDefault="004E578C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1D5AA7" w:rsidRDefault="001D5AA7">
      <w:pPr>
        <w:rPr>
          <w:sz w:val="24"/>
          <w:szCs w:val="24"/>
          <w:u w:val="single"/>
        </w:rPr>
      </w:pPr>
    </w:p>
    <w:p w:rsidR="001D5AA7" w:rsidRDefault="001D5AA7">
      <w:pPr>
        <w:rPr>
          <w:sz w:val="24"/>
          <w:szCs w:val="24"/>
        </w:rPr>
      </w:pPr>
    </w:p>
    <w:p w:rsidR="001D5AA7" w:rsidRDefault="001D5AA7">
      <w:bookmarkStart w:id="0" w:name="_GoBack"/>
      <w:bookmarkEnd w:id="0"/>
    </w:p>
    <w:sectPr w:rsidR="001D5AA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36B"/>
    <w:multiLevelType w:val="multilevel"/>
    <w:tmpl w:val="A5288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712"/>
    <w:multiLevelType w:val="multilevel"/>
    <w:tmpl w:val="9EEAF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63A7"/>
    <w:multiLevelType w:val="multilevel"/>
    <w:tmpl w:val="AD58B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A7"/>
    <w:rsid w:val="001D5AA7"/>
    <w:rsid w:val="004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3CAE"/>
  <w15:docId w15:val="{7BB71DFE-FB36-4E61-93BF-FEF0F3A6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9FBB-B93E-482E-97A8-E863EB06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2020-03-24T08:27:00Z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